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E8B49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7DF24D54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538D793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570FE63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D8F592A" w14:textId="77777777" w:rsidR="00B524EC" w:rsidRPr="00587D89" w:rsidRDefault="00B524EC" w:rsidP="00B5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F5C6592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mnie dotyczące są zgodne z prawdą oraz jestem świadomy/a odpowiedzialności karnej za składanie fałszywego oświadczenia oraz zobowiązuję się niezwłocznie poinformować o wszelkich zmianach danych zawartych w niniejszym oświadczeniu.</w:t>
      </w:r>
    </w:p>
    <w:p w14:paraId="2C202DF4" w14:textId="77777777" w:rsidR="0015716B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Imię i nazwisko użytkownika/użytkowniczki usługi: </w:t>
      </w:r>
      <w:bookmarkStart w:id="0" w:name="_GoBack"/>
      <w:bookmarkEnd w:id="0"/>
    </w:p>
    <w:p w14:paraId="49DE8976" w14:textId="698FB803" w:rsidR="00B524EC" w:rsidRPr="00587D89" w:rsidRDefault="00B524EC" w:rsidP="0015716B">
      <w:pPr>
        <w:pStyle w:val="Akapitzlist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...............................................……………………………………………………………....</w:t>
      </w:r>
    </w:p>
    <w:p w14:paraId="7F6D890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Data urodzenia……....…………………………………………………………............</w:t>
      </w:r>
    </w:p>
    <w:p w14:paraId="7DD97A4F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Adres zamieszkania.........................................................................................................</w:t>
      </w:r>
    </w:p>
    <w:p w14:paraId="060E6BA4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Telefon kontaktowy oraz adres e-mail………...........................................................</w:t>
      </w:r>
    </w:p>
    <w:p w14:paraId="7244183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Doświadczam bariery w mobilności z powodu: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2"/>
        <w:gridCol w:w="2159"/>
      </w:tblGrid>
      <w:tr w:rsidR="00B524EC" w:rsidRPr="00587D89" w14:paraId="72A3D43B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F0A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3E2B" w14:textId="15A874FE" w:rsidR="00B524EC" w:rsidRPr="00587D89" w:rsidRDefault="00A95D98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E9E5493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C8C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np. ze względu na ograniczona sprawność w różnych obszarach, np. poruszające się na wózkach, poruszające się o kulach, niewidome, słabowidzące, osoby z niepełnosprawnością intelektualną, z zaburzeniami i chorobami psychicznymi, z całościowymi zaburzeniami rozwoju), lub</w:t>
            </w:r>
          </w:p>
          <w:p w14:paraId="4F4F6E8D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FA4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C55064F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82FE" w14:textId="6A5A2EC9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wiek i</w:t>
            </w:r>
            <w:r w:rsidR="0006760D">
              <w:rPr>
                <w:rFonts w:ascii="Times New Roman" w:hAnsi="Times New Roman" w:cs="Times New Roman"/>
                <w:sz w:val="24"/>
                <w:szCs w:val="24"/>
              </w:rPr>
              <w:t xml:space="preserve"> związane z nim </w:t>
            </w:r>
            <w:r w:rsidR="00F32CEC">
              <w:rPr>
                <w:rFonts w:ascii="Times New Roman" w:hAnsi="Times New Roman" w:cs="Times New Roman"/>
                <w:sz w:val="24"/>
                <w:szCs w:val="24"/>
              </w:rPr>
              <w:t xml:space="preserve">występujące czasowo lub trwale </w:t>
            </w:r>
            <w:r w:rsidR="0006760D">
              <w:rPr>
                <w:rFonts w:ascii="Times New Roman" w:hAnsi="Times New Roman" w:cs="Times New Roman"/>
                <w:sz w:val="24"/>
                <w:szCs w:val="24"/>
              </w:rPr>
              <w:t>schorzenia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, lub</w:t>
            </w:r>
          </w:p>
          <w:p w14:paraId="22F0F9DB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072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3810C7F7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942" w14:textId="20C1B9BA" w:rsidR="00B524EC" w:rsidRPr="00587D89" w:rsidRDefault="00B524EC" w:rsidP="00F32CEC">
            <w:pPr>
              <w:pStyle w:val="Akapitzlist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trudności w samodzielnym przemieszczaniu się ze względu na niskie kompetencje społeczne, ubóstwo, </w:t>
            </w:r>
            <w:r w:rsidR="0006760D">
              <w:rPr>
                <w:rFonts w:ascii="Times New Roman" w:hAnsi="Times New Roman" w:cs="Times New Roman"/>
                <w:sz w:val="24"/>
                <w:szCs w:val="24"/>
              </w:rPr>
              <w:t xml:space="preserve">powodujące </w:t>
            </w:r>
            <w:r w:rsidR="00F32CEC">
              <w:rPr>
                <w:rFonts w:ascii="Times New Roman" w:hAnsi="Times New Roman" w:cs="Times New Roman"/>
                <w:sz w:val="24"/>
                <w:szCs w:val="24"/>
              </w:rPr>
              <w:t xml:space="preserve">czasowe lub trwałe pogorszenie stanu zdrowia, np. kryzysy psychiczne, co prowadzi do </w:t>
            </w:r>
            <w:r w:rsidR="00F32CEC" w:rsidRPr="00587D89">
              <w:rPr>
                <w:rFonts w:ascii="Times New Roman" w:hAnsi="Times New Roman" w:cs="Times New Roman"/>
                <w:sz w:val="24"/>
                <w:szCs w:val="24"/>
              </w:rPr>
              <w:t>wykluczeni</w:t>
            </w:r>
            <w:r w:rsidR="00F32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2CEC"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lub zagrożenie wykluczeniem społecznym lub</w:t>
            </w:r>
            <w:r w:rsidR="00F32CEC"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489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EC" w:rsidRPr="00587D89" w14:paraId="2ACA47A1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B55C" w14:textId="77777777" w:rsidR="00F32CEC" w:rsidRPr="00587D89" w:rsidRDefault="00F32CEC" w:rsidP="00F32CEC">
            <w:pPr>
              <w:pStyle w:val="Akapitzlist1"/>
              <w:widowControl w:val="0"/>
              <w:spacing w:after="0" w:line="100" w:lineRule="atLeast"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trudności w samodzielnym przemieszczaniu się ze względu na wystąpienie zdarzenia losowego (np. wypadku)</w:t>
            </w:r>
          </w:p>
          <w:p w14:paraId="055A8DE3" w14:textId="77777777" w:rsidR="00F32CEC" w:rsidRPr="00587D89" w:rsidRDefault="00F32CEC" w:rsidP="00F32CEC">
            <w:pPr>
              <w:pStyle w:val="Akapitzlist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EC11" w14:textId="77777777" w:rsidR="00F32CEC" w:rsidRPr="00587D89" w:rsidRDefault="00F32C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FFE0D" w14:textId="77777777" w:rsidR="00A95D98" w:rsidRDefault="00A95D98" w:rsidP="00A95D98">
      <w:pPr>
        <w:pStyle w:val="Akapitzlist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CF62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Posiadam orzeczenie o stopniu niepełnosprawności/równoważne: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56"/>
        <w:gridCol w:w="2663"/>
      </w:tblGrid>
      <w:tr w:rsidR="00B524EC" w:rsidRPr="00587D89" w14:paraId="12F869F2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98B3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A6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Zaznacz X właściwe i wpisz symbol niepełnosprawności, np. 04-O, 05-R, 10-N i </w:t>
            </w: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A0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C118" w14:textId="7C90C787" w:rsidR="00B524EC" w:rsidRPr="00587D89" w:rsidRDefault="00B524EC" w:rsidP="00A95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 w:rsidR="00A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6090AD6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338B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320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7B9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Niezdolności do pracy/niezdolności do pracy w gospodarstwie rolnym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B83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7478A34F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4F8C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Umiarkowanym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67A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0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Całkowitej niezdolności do pracy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363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60042C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0AE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Znacznym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2DD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567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Całkowitej niezdolności do pracy i samodzielnej egzystencji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DAE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FBAD8" w14:textId="77777777" w:rsidR="00B524EC" w:rsidRPr="00587D89" w:rsidRDefault="00B524EC" w:rsidP="00B524EC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Korzystam z usługi transportu w celu: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9"/>
        <w:gridCol w:w="2809"/>
      </w:tblGrid>
      <w:tr w:rsidR="00B524EC" w:rsidRPr="00587D89" w14:paraId="6128073B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BA6B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A5CA" w14:textId="44064C58" w:rsidR="00B524EC" w:rsidRPr="00587D89" w:rsidRDefault="00A95D98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0CB87F3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3BE6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Aktywizacja Społeczna</w:t>
            </w:r>
          </w:p>
          <w:p w14:paraId="38C8BB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 m.in. nabycie, przywrócenia lub wzmocnienie kompetencji społecznych, zaradności, samodzielności i aktywności społecznej,  m.in. poprzez udział w zajęciach m.in. Centrum Integracji Społecznej (CIS), Klubie Integracji Społecznej (KIS), dostęp do kultury (kino, teatr itp.) spotkania integracyjne.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7C63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1BF2C50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790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  <w:p w14:paraId="5DCDDB6D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CA0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1C4C0531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DFD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Edukacyjny</w:t>
            </w:r>
          </w:p>
          <w:p w14:paraId="4B80033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Wzrost poziomu wykształcenia, dostosowanie wykształcenia do potrzeb lokalnego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3E55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BBD9F0D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92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Zdrowotny</w:t>
            </w:r>
          </w:p>
          <w:p w14:paraId="01B50FA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Jeżeli celem jest wyeliminowanie lub złagodzenie barier zdrowotnych utrudniających funkcjonowanie w społeczeństwie lub powodujących oddalenie się od rynku pracy oraz dostęp do usług zdrowotnych (w tym rehabilitacyjnych).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2B8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223F1" w14:textId="77777777" w:rsidR="00A95D98" w:rsidRDefault="00A95D98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E2E1E16" w14:textId="77777777" w:rsidR="00B524EC" w:rsidRPr="00587D89" w:rsidRDefault="00B524EC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8. 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Regulaminem świadczenia usługi indywidualnego transportu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 xml:space="preserve">jego postanowienia. </w:t>
      </w:r>
    </w:p>
    <w:p w14:paraId="2A4512F3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</w:pPr>
    </w:p>
    <w:p w14:paraId="36F4CFC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Style w:val="Heading1"/>
          <w:b w:val="0"/>
          <w:color w:val="000000"/>
          <w:sz w:val="24"/>
          <w:szCs w:val="24"/>
        </w:rPr>
        <w:t>Słomniki, dnia …………</w:t>
      </w:r>
      <w:r w:rsidRPr="00587D89">
        <w:rPr>
          <w:rStyle w:val="Heading1"/>
          <w:b w:val="0"/>
          <w:color w:val="000000"/>
          <w:sz w:val="24"/>
          <w:szCs w:val="24"/>
        </w:rPr>
        <w:tab/>
      </w:r>
      <w:r w:rsidRPr="00587D89">
        <w:rPr>
          <w:rStyle w:val="Heading1"/>
          <w:b w:val="0"/>
          <w:color w:val="000000"/>
          <w:sz w:val="24"/>
          <w:szCs w:val="24"/>
        </w:rPr>
        <w:tab/>
        <w:t>…………………………………...............................</w:t>
      </w:r>
    </w:p>
    <w:p w14:paraId="0D586D1D" w14:textId="325A2DF2" w:rsidR="00F32CEC" w:rsidRPr="00756CD9" w:rsidRDefault="00B524EC" w:rsidP="00756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sectPr w:rsidR="00F32CEC" w:rsidRPr="00756CD9" w:rsidSect="00B97F87">
      <w:headerReference w:type="default" r:id="rId9"/>
      <w:footerReference w:type="default" r:id="rId10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A7770" w14:textId="77777777" w:rsidR="00AC1CC3" w:rsidRDefault="00AC1CC3" w:rsidP="00037601">
      <w:pPr>
        <w:spacing w:after="0" w:line="240" w:lineRule="auto"/>
      </w:pPr>
      <w:r>
        <w:separator/>
      </w:r>
    </w:p>
  </w:endnote>
  <w:endnote w:type="continuationSeparator" w:id="0">
    <w:p w14:paraId="3D24D727" w14:textId="77777777" w:rsidR="00AC1CC3" w:rsidRDefault="00AC1CC3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FE4404" w:rsidRPr="00FE440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FE4404" w:rsidRPr="00FE440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7750" w14:textId="77777777" w:rsidR="00AC1CC3" w:rsidRDefault="00AC1CC3" w:rsidP="00037601">
      <w:pPr>
        <w:spacing w:after="0" w:line="240" w:lineRule="auto"/>
      </w:pPr>
      <w:r>
        <w:separator/>
      </w:r>
    </w:p>
  </w:footnote>
  <w:footnote w:type="continuationSeparator" w:id="0">
    <w:p w14:paraId="0DA9A8F4" w14:textId="77777777" w:rsidR="00AC1CC3" w:rsidRDefault="00AC1CC3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79A8"/>
    <w:multiLevelType w:val="multilevel"/>
    <w:tmpl w:val="0DFE3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F24A0"/>
    <w:multiLevelType w:val="multilevel"/>
    <w:tmpl w:val="8C0668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35"/>
  </w:num>
  <w:num w:numId="8">
    <w:abstractNumId w:val="32"/>
  </w:num>
  <w:num w:numId="9">
    <w:abstractNumId w:val="23"/>
  </w:num>
  <w:num w:numId="10">
    <w:abstractNumId w:val="15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28"/>
  </w:num>
  <w:num w:numId="27">
    <w:abstractNumId w:val="21"/>
  </w:num>
  <w:num w:numId="28">
    <w:abstractNumId w:val="12"/>
  </w:num>
  <w:num w:numId="29">
    <w:abstractNumId w:val="34"/>
  </w:num>
  <w:num w:numId="30">
    <w:abstractNumId w:val="29"/>
  </w:num>
  <w:num w:numId="31">
    <w:abstractNumId w:val="22"/>
  </w:num>
  <w:num w:numId="32">
    <w:abstractNumId w:val="13"/>
  </w:num>
  <w:num w:numId="33">
    <w:abstractNumId w:val="16"/>
  </w:num>
  <w:num w:numId="34">
    <w:abstractNumId w:val="33"/>
  </w:num>
  <w:num w:numId="35">
    <w:abstractNumId w:val="25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urkiewicz">
    <w15:presenceInfo w15:providerId="Windows Live" w15:userId="ab023af4c3e1d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6760D"/>
    <w:rsid w:val="00077118"/>
    <w:rsid w:val="00090823"/>
    <w:rsid w:val="000A6ABE"/>
    <w:rsid w:val="000C168C"/>
    <w:rsid w:val="000F74D4"/>
    <w:rsid w:val="0010202A"/>
    <w:rsid w:val="00107C78"/>
    <w:rsid w:val="00115817"/>
    <w:rsid w:val="001179E3"/>
    <w:rsid w:val="0012375F"/>
    <w:rsid w:val="00135CB4"/>
    <w:rsid w:val="0015716B"/>
    <w:rsid w:val="00160860"/>
    <w:rsid w:val="0017581E"/>
    <w:rsid w:val="00180E3A"/>
    <w:rsid w:val="001813B4"/>
    <w:rsid w:val="0019161D"/>
    <w:rsid w:val="00196698"/>
    <w:rsid w:val="001974F3"/>
    <w:rsid w:val="001A5C1A"/>
    <w:rsid w:val="001A78D4"/>
    <w:rsid w:val="001C0BF4"/>
    <w:rsid w:val="001C5C53"/>
    <w:rsid w:val="0020434D"/>
    <w:rsid w:val="00206D87"/>
    <w:rsid w:val="00207DDA"/>
    <w:rsid w:val="002216CB"/>
    <w:rsid w:val="00246E96"/>
    <w:rsid w:val="0025489E"/>
    <w:rsid w:val="002630FA"/>
    <w:rsid w:val="00264D05"/>
    <w:rsid w:val="00273000"/>
    <w:rsid w:val="0027716C"/>
    <w:rsid w:val="002A7A52"/>
    <w:rsid w:val="002C2DAC"/>
    <w:rsid w:val="002E1B5C"/>
    <w:rsid w:val="00366D93"/>
    <w:rsid w:val="00371E78"/>
    <w:rsid w:val="003862E1"/>
    <w:rsid w:val="003975EA"/>
    <w:rsid w:val="003B141D"/>
    <w:rsid w:val="003D5220"/>
    <w:rsid w:val="003E2C0F"/>
    <w:rsid w:val="003E2CE6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35699"/>
    <w:rsid w:val="004419C5"/>
    <w:rsid w:val="00461E85"/>
    <w:rsid w:val="00467705"/>
    <w:rsid w:val="00470E48"/>
    <w:rsid w:val="004736A0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61527"/>
    <w:rsid w:val="00581FF1"/>
    <w:rsid w:val="00597339"/>
    <w:rsid w:val="005B2BF5"/>
    <w:rsid w:val="005B5C39"/>
    <w:rsid w:val="005B79A7"/>
    <w:rsid w:val="005D7BA5"/>
    <w:rsid w:val="005E7C93"/>
    <w:rsid w:val="005F5664"/>
    <w:rsid w:val="005F5C9B"/>
    <w:rsid w:val="006330F8"/>
    <w:rsid w:val="00644363"/>
    <w:rsid w:val="00652AEA"/>
    <w:rsid w:val="00675CC3"/>
    <w:rsid w:val="00681854"/>
    <w:rsid w:val="006842D9"/>
    <w:rsid w:val="00696A18"/>
    <w:rsid w:val="006979FA"/>
    <w:rsid w:val="006A69ED"/>
    <w:rsid w:val="006B25D6"/>
    <w:rsid w:val="006C55C8"/>
    <w:rsid w:val="006E5841"/>
    <w:rsid w:val="006F0A38"/>
    <w:rsid w:val="0072378D"/>
    <w:rsid w:val="007241C5"/>
    <w:rsid w:val="007273FB"/>
    <w:rsid w:val="00750492"/>
    <w:rsid w:val="00756CD9"/>
    <w:rsid w:val="00765147"/>
    <w:rsid w:val="007666F4"/>
    <w:rsid w:val="00770A02"/>
    <w:rsid w:val="00773455"/>
    <w:rsid w:val="0077467C"/>
    <w:rsid w:val="007C0990"/>
    <w:rsid w:val="007C3511"/>
    <w:rsid w:val="00805F1D"/>
    <w:rsid w:val="00811706"/>
    <w:rsid w:val="0082787D"/>
    <w:rsid w:val="008360D2"/>
    <w:rsid w:val="0085510B"/>
    <w:rsid w:val="00875692"/>
    <w:rsid w:val="008A3E1E"/>
    <w:rsid w:val="008C3755"/>
    <w:rsid w:val="008C4AC1"/>
    <w:rsid w:val="008D378E"/>
    <w:rsid w:val="008E0286"/>
    <w:rsid w:val="00914637"/>
    <w:rsid w:val="00923877"/>
    <w:rsid w:val="00941A6E"/>
    <w:rsid w:val="00942B95"/>
    <w:rsid w:val="00942CBC"/>
    <w:rsid w:val="00946168"/>
    <w:rsid w:val="0096698C"/>
    <w:rsid w:val="00966C56"/>
    <w:rsid w:val="00971CFB"/>
    <w:rsid w:val="00972871"/>
    <w:rsid w:val="00975347"/>
    <w:rsid w:val="00986862"/>
    <w:rsid w:val="009953D0"/>
    <w:rsid w:val="009A0344"/>
    <w:rsid w:val="009A3296"/>
    <w:rsid w:val="009E4EDB"/>
    <w:rsid w:val="009F3BC2"/>
    <w:rsid w:val="009F67A7"/>
    <w:rsid w:val="00A255DB"/>
    <w:rsid w:val="00A35100"/>
    <w:rsid w:val="00A42714"/>
    <w:rsid w:val="00A71995"/>
    <w:rsid w:val="00A81E25"/>
    <w:rsid w:val="00A95D98"/>
    <w:rsid w:val="00AA24F8"/>
    <w:rsid w:val="00AA5896"/>
    <w:rsid w:val="00AA6197"/>
    <w:rsid w:val="00AA6FE6"/>
    <w:rsid w:val="00AB04B6"/>
    <w:rsid w:val="00AB4C9F"/>
    <w:rsid w:val="00AC1CC3"/>
    <w:rsid w:val="00AC445C"/>
    <w:rsid w:val="00AC4E87"/>
    <w:rsid w:val="00B02165"/>
    <w:rsid w:val="00B02F6D"/>
    <w:rsid w:val="00B14CD3"/>
    <w:rsid w:val="00B157FC"/>
    <w:rsid w:val="00B24382"/>
    <w:rsid w:val="00B30512"/>
    <w:rsid w:val="00B524EC"/>
    <w:rsid w:val="00B65B62"/>
    <w:rsid w:val="00B66A39"/>
    <w:rsid w:val="00B7224B"/>
    <w:rsid w:val="00B74DF4"/>
    <w:rsid w:val="00B75E2A"/>
    <w:rsid w:val="00B84F74"/>
    <w:rsid w:val="00B868CA"/>
    <w:rsid w:val="00B95205"/>
    <w:rsid w:val="00B97F87"/>
    <w:rsid w:val="00BA040F"/>
    <w:rsid w:val="00BB414F"/>
    <w:rsid w:val="00BB68B8"/>
    <w:rsid w:val="00BC25E0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F3A32"/>
    <w:rsid w:val="00CF7F7D"/>
    <w:rsid w:val="00D00760"/>
    <w:rsid w:val="00D04CC7"/>
    <w:rsid w:val="00D33FB5"/>
    <w:rsid w:val="00D5314B"/>
    <w:rsid w:val="00D6039E"/>
    <w:rsid w:val="00D64547"/>
    <w:rsid w:val="00D66F7C"/>
    <w:rsid w:val="00D93836"/>
    <w:rsid w:val="00DA0C13"/>
    <w:rsid w:val="00DA789D"/>
    <w:rsid w:val="00DB33DD"/>
    <w:rsid w:val="00DB6EAB"/>
    <w:rsid w:val="00DC0454"/>
    <w:rsid w:val="00DC6EDE"/>
    <w:rsid w:val="00DE65B5"/>
    <w:rsid w:val="00E06165"/>
    <w:rsid w:val="00E26EF8"/>
    <w:rsid w:val="00E52353"/>
    <w:rsid w:val="00E5516A"/>
    <w:rsid w:val="00E6045A"/>
    <w:rsid w:val="00E8523E"/>
    <w:rsid w:val="00EA46EA"/>
    <w:rsid w:val="00EA6876"/>
    <w:rsid w:val="00EC23A8"/>
    <w:rsid w:val="00EC3556"/>
    <w:rsid w:val="00EC4A2A"/>
    <w:rsid w:val="00ED1AE0"/>
    <w:rsid w:val="00EF03DE"/>
    <w:rsid w:val="00EF2A8E"/>
    <w:rsid w:val="00F1571F"/>
    <w:rsid w:val="00F160C3"/>
    <w:rsid w:val="00F27134"/>
    <w:rsid w:val="00F271BB"/>
    <w:rsid w:val="00F32CEC"/>
    <w:rsid w:val="00F36108"/>
    <w:rsid w:val="00F364D2"/>
    <w:rsid w:val="00F37D1A"/>
    <w:rsid w:val="00F54CB8"/>
    <w:rsid w:val="00F62BFC"/>
    <w:rsid w:val="00F63C7F"/>
    <w:rsid w:val="00F655B7"/>
    <w:rsid w:val="00F66465"/>
    <w:rsid w:val="00F81830"/>
    <w:rsid w:val="00F91F9C"/>
    <w:rsid w:val="00FA32F6"/>
    <w:rsid w:val="00FA382E"/>
    <w:rsid w:val="00FB2773"/>
    <w:rsid w:val="00FB530B"/>
    <w:rsid w:val="00FC711B"/>
    <w:rsid w:val="00FE1620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1A66-1975-4EA1-B544-7FFF6AB2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6</cp:revision>
  <cp:lastPrinted>2021-06-24T13:42:00Z</cp:lastPrinted>
  <dcterms:created xsi:type="dcterms:W3CDTF">2022-01-12T13:41:00Z</dcterms:created>
  <dcterms:modified xsi:type="dcterms:W3CDTF">2022-01-12T13:47:00Z</dcterms:modified>
</cp:coreProperties>
</file>